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4095-09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743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1504/202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Лянтор</w:t>
      </w:r>
    </w:p>
    <w:p>
      <w:pPr>
        <w:widowControl w:val="0"/>
        <w:spacing w:before="317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4 Сургутского судебного района Ханты-Мансийского автономного округа - Югры Ирина Петровна Кравцова,</w:t>
      </w:r>
    </w:p>
    <w:p>
      <w:pPr>
        <w:widowControl w:val="0"/>
        <w:spacing w:before="317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д.13 ул. Салавата Юлаева г.п. Лянтор, Сургутский район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Халтуриной Натальи Николаевны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привлекавшегося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1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Халтурина Н.Н.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00:01 ч.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628449, ХМАО-Югра, Сургутский район, г.Лянтор, </w:t>
      </w:r>
      <w:r>
        <w:rPr>
          <w:rStyle w:val="cat-UserDefinedgrp-31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рублей, назначенный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188803862</w:t>
      </w:r>
      <w:r>
        <w:rPr>
          <w:rFonts w:ascii="Times New Roman" w:eastAsia="Times New Roman" w:hAnsi="Times New Roman" w:cs="Times New Roman"/>
          <w:sz w:val="28"/>
          <w:szCs w:val="28"/>
        </w:rPr>
        <w:t>40863627137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07.03.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Халтурина Н.Н.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рассмотрения дела /расписка в получении повестки /л.д.7//,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Халтурина Н.Н.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Халтуриной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Халтуриной Н.Н.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18880386240863627137 от 07.03.2024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выданным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Гл.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 выслушав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его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Халтуриной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отягчающего 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считает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Халтурину Наталью Николаевну,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подвергнуть 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штрафу в размере 10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0.00 руб. / одна тысяча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00 </w:t>
      </w:r>
      <w:r>
        <w:rPr>
          <w:rFonts w:ascii="Times New Roman" w:eastAsia="Times New Roman" w:hAnsi="Times New Roman" w:cs="Times New Roman"/>
          <w:sz w:val="28"/>
          <w:szCs w:val="28"/>
        </w:rPr>
        <w:t>коп./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 основании ч. 1,3 ст. 32.2 Кодекса Российской Федерации об административных правонарушениях административный штраф должен быть уплачен лицом,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привлеченным к административной ответственности,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шестидесяти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Штраф необходимо оплатить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2365400155007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432420146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суток со дня получения копии постановления через судью, вынесшего постановление.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31rplc-20">
    <w:name w:val="cat-UserDefined grp-31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